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 dzierżący wiosło;* żeglarze i wszyscy sternicy morscy staną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wiosło, </w:t>
      </w:r>
      <w:r>
        <w:rPr>
          <w:rtl/>
        </w:rPr>
        <w:t>מָׁשֹוט</w:t>
      </w:r>
      <w:r>
        <w:rPr>
          <w:rtl w:val="0"/>
        </w:rPr>
        <w:t xml:space="preserve"> (maszot), lub: ster (?), &lt;x&gt;330 27:29&lt;/x&gt;L.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2024-05-07T10:30:22Z</dcterms:modified>
</cp:coreProperties>
</file>