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z Baszanu zrobili twoje wiosła, twój pokład zrobili z kości słoniowej,* z drewna bukszpanu** z wysp Kitim.***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zrobili z kości słoniowej, </w:t>
      </w:r>
      <w:r>
        <w:rPr>
          <w:rtl/>
        </w:rPr>
        <w:t>עָׂשּו־ׁשֵן</w:t>
      </w:r>
      <w:r>
        <w:rPr>
          <w:rtl w:val="0"/>
        </w:rPr>
        <w:t xml:space="preserve"> : dit.?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drewna bukszpanu, ּ</w:t>
      </w:r>
      <w:r>
        <w:rPr>
          <w:rtl/>
        </w:rPr>
        <w:t>בַת־אֲׁשֻרִים</w:t>
      </w:r>
      <w:r>
        <w:rPr>
          <w:rtl w:val="0"/>
        </w:rPr>
        <w:t xml:space="preserve"> : em. na: z cyprysów, ּ</w:t>
      </w:r>
      <w:r>
        <w:rPr>
          <w:rtl/>
        </w:rPr>
        <w:t>בִתְאַּׁשֻרִים</w:t>
      </w:r>
      <w:r>
        <w:rPr>
          <w:rtl w:val="0"/>
        </w:rPr>
        <w:t xml:space="preserve"> , &lt;x&gt;330 27:6&lt;/x&gt;L.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wybrzeży Cypru.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2024-05-07T13:41:06Z</dcterms:modified>
</cp:coreProperties>
</file>