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Przebywałeś w Edenie, w tym ogrodzie Boga! Każdy drogocenny kamień zdobił twe okrycie: karneol, topaz i jaspis, chryzolit, beryl i onyks, szafir, rubin i szmaragd. Ze złota były twe dzwonki i ozdoby — czekały na ciebie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Bożym; wszelki kamień drogi był nakryciem twojem, sardyjusz, topazyjusz, i jaspis, chrysolit, onyks, i beryl, szafir, kabunkuł, i szmaragd, i złoto; w ten dzień, któregoś ty stworzony, zgotowane są u ciebie narzędy bębnów twoich i piszczałek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Mieszkałeś w Edenie, ogrodzie Bożym; okrywały cię wszelkiego rodzaju szlachetne kamienie: rubin, topaz, diament, złoty topaz, onyks, jaspis, szafir, granat, szmaragd, a ze złota wykonano okrętki i oprawy na tobie,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okryciem twoim były wszelakie drogie kamienie: karneol, topaz i jaspis, chryzolit, beryl i onyks, szafir, rubin i szmaragd; ze złota zrobione były twoje bębenki, a twoje ozdoby zrobiono w dniu, gdy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Każdy drogi kamień był twoim okryciem: rubin, topaz i brylant, chryzolit, onyks i jaspis, szafir, malachit i szmaragd. Miałeś ze złota zrobione swoje dzwoneczki i wisiorki. Zostały sporządzone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Edenie, ogrodzie bogów, byłeś otoczony murem z kosztownych kamieni: rubinu, topazu, brylantu, chryzolitu, onyksu, jaspisu, szafiru, malachitu i szmaragdu. W dniu twojego stworzenia zrobiono dla ciebie dzwoneczki i wisiorki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Twoją odzież zdobił wszelki drogi kamień: rubin, topaz i brylant, chryzolit, onyks i beryl, szafir, malachit i szmaragd. Ze złota wykonane były twe dzwoneczki i wisiorki [szat, które] nosiłeś na sobie,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Bawiłeś w Edenie, Bożym ogrodzie; różnorodne, drogie kamienie były twoim przykryciem: Karneol, topaz, jaspis, chryzolit, onyks i beryl, szafir i granat, szmaragd i złoto; w dzień twoich narodzin zostało przygotowane wykończenie – wklęsłości i wypukłości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Bożym. Okryciem twoim był wszelki drogocenny kamień: rubin, topaz i jaspis; chryzolit, onyks i jadeit; szafir, turkus i szmaragd; a twoje oprawy i osadzenia były wykonane ze złota. Przygotowano je w dniu, w którym zostałeś stworzony.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2024-04-27T23:34:42Z</dcterms:modified>
</cp:coreProperties>
</file>