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wielkiej mądrości w swym handlu, pomnożyłeś swoją potęgę i twoje serce stało się wyniosłe z powodu twojej potęgi.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2024-04-28T06:35:14Z</dcterms:modified>
</cp:coreProperties>
</file>