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Ja sprowadzę na ciebie cudzoziemców, najokrutniejsze z narodów, i dobędą swoje miecze przeciw twojej wspaniałej mądrości i zhańbią twoją świetność.*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2024-04-28T16:07:41Z</dcterms:modified>
</cp:coreProperties>
</file>