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twojemu Nilowi. I zamienię ziemię egipską w ruinę, suchy grunt i pustkowie, od Migdol* ** do Syene*** i aż do granicy Kusz.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posłuchaj: Ja jestem przeciw tobie i przeciw twojemu Nilowi. Zamienię Egipt w ruinę, w suchy grunt, pustkowie, od Migdol do Syene i do granic z Etiopią.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będę przeciwko tobie i przeciwko twojej rzece i zamienię ziemię Egiptu w straszną ruinę i spustoszenie, od wieży Sewene aż do granic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będę przeciwko tobie i przeciwko rzece twojej, i podam ziemię Egipską w spustoszenie, i we srogie poburzenie, od wieży Sewene aż do granic Murzyńskich.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owo ja na cię i na rzeki twoje i obrócę ziemię Egipską w pustynię spustoszoną, mieczem zburzoną, od wieże Sjenes aż do granic murzyńskich.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ruszam na ciebie i na twoje rzeki i uczynię z ziemi egipskiej bezludną pustynię, od Migdol aż do Sjene i aż do granic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wystąpię przeciwko tobie i przeciwko twojemu Nilowi; obrócę ziemię egipską w ruinę i pustynię, od Migdolu do Syeny i aż do granic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twoim kanałom. Ziemię egipską obrócę w bezludną ruinę i pustkowie od Migdol, Sjene aż po granicę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Ja wystąpię przeciwko tobie i przeciw twojemu Nilowi. Zamienię ziemię egipską w bezludną ruinę i pustkowie, od Migdol i Sjene aż do granic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jestem przeciw tobie i przeciw twojemu Nilowi. Kraj egipski obrócę w straszliwą ruinę i pustkowie, od Migdol po Syene i aż po granice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проти тебе і проти всіх твоїх рік і дам єгипетску землю в пустиню і під меч і на знищення від Маґдолу і Суини і аж до етіопських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przeciw tobie i przeciw twoim rzekom. Zamienię ziemię Micraim w wielkie rumowisko, w pustkowie, od Migdolu – do Sweneh, i aż do granicy kuszyckiej.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jestem przeciwko tobie i przeciwko twoim kanałom Nilu i uczynię z ziemi egipskiej spustoszone miejsca, posuchę, bezludne pustkowie, od Migdol po Syene i aż po granice Etiopii.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Migdol : miasto w delcie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44:1&lt;/x&gt;; &lt;x&gt;300 46:14&lt;/x&gt;; &lt;x&gt;330 30:6&lt;/x&gt;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Syene, </w:t>
      </w:r>
      <w:r>
        <w:rPr>
          <w:rtl/>
        </w:rPr>
        <w:t>סְוֵנֵה</w:t>
      </w:r>
      <w:r>
        <w:rPr>
          <w:rtl w:val="0"/>
        </w:rPr>
        <w:t xml:space="preserve"> (sywene h), dzisiejszy Aswan.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2024-04-29T20:46:49Z</dcterms:modified>
</cp:coreProperties>
</file>