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przez nią noga ludzka ani też nie przejdzie przez nią noga zwierzęcia, i będzie niezamieszkana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przez tę ziemię noga człowieka ani zwierzęcia i będzie niezamieszkana przez czterdzieści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przez nią noga człowieka ani też nie przejdzie przez nią noga zwierzęcia, i nie będzie zamieszkana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przez nią noga człowiecza, i noga bydlęca nie przejdzie przez nią, ani w niej będą mieszkać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po niej noga człowiecza ani noga bydlęca będzie chodziła po niej, ani będą w niej mieszkać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przekroczy jej żadna ludzka stopa ani też nie przejdzie przez nią noga żadnego zwierzęcia. Nie będzie zamieszkana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przez nią noga ludzka ani też nie przejdzie przez nią noga zwierzęcia, będzie nie zamieszkana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po nim noga człowieka ani noga zwierzęcia po nim nie przejdzie. Czterdzieści lat nie będzie zamieszkały.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przez nią ludzka noga. Noga zwierzęcia też przez nią nie przejdzie. Przez czterdzieści lat nie będzie zamieszkana.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przekroczy go noga człowieka, nie przejdzie po nim noga zwierzęcia i nie będzie zamieszkały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Нею не пройде нога людини, і нога скотини не перейде нею, і буде непоселеною сорок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po niej ludzka stopa, nie przejdzie po niej stopa bydlęcia, ani nie będzie zamieszkaną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przejdzie po niej noga ziemskiego człowieka ani nie przejdzie po niej noga zwierzęcia domowego i przez czterdzieści lat nie będzie zamieszkana.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2024-04-29T18:41:00Z</dcterms:modified>
</cp:coreProperties>
</file>