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ziemię egipską w pustynię wśród ziem spustoszonych, i jej miasta będą zrujnowane wśród zrujnowanych miast przez czterdzieści lat. I rozproszę Egipcjan wśród narodów, i rozrzucę ich po (różnych) ziemiach.*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 wskazują,  że  tym  okresem był  okres  zależności  Egiptu  od  Babilonii, lata 568-525 p. Chr. Następnie w 525 r. Egipt przeszedł pod wpływy Persji, w 332 r. p. Chr. stał się częścią imperium Aleksandra Wielkiego,  a  w  31 r.  p.  Chr.  częścią  Imperium Rzymskiego.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2024-04-29T18:52:39Z</dcterms:modified>
</cp:coreProperties>
</file>