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Egipcjan, i sprowadzę ich z powrotem do ziemi Patros, do ziemi ich pochodzenia, lecz będą tam królestwem nieznaczącym.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ich los. Sprowadzę ich z powrotem do ziemi Patros, do ziemi ich pochodzenia, lecz ich królestwo nie odzyska już dawnego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odwrócę niewolę Egiptu, i przyprowadzę ich do ziemi Patros, do ziemi ich zamieszkania, i będą tam nieznacznym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zasię więźniów Egipskich, i przywiodę ich do ziemi Patros, do ziemi mieszkania ich, i będą tam królestwem podłem.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nawrócę pojmanie Egipskie, i posadzę je w ziemi Fatures, w ziemi narodzenia ich, i będą tam królestwem podłym.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Egiptu i zgromadzę ich w kraju Patros, w kraju ich pochodzenia, i będą tam tworzyć królestwo bez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Egipcjan, i sprowadzę ich z powrotem do ziemi Patros, do ziemi, z której pochodzą: lecz tam stanowić będą małe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Egipcjan. Sprawię, że wrócą do kraju Patros, do kraju ich pochodzenia, i będą tam mało znaczącym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Egipcjan. Sprawię, że powrócą do kraju Patros, do kraju, z którego pochodzą, lecz będą tam nieznacznym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Egipcjan i przywiodę ich do ziemi Patros, do kraju, z którego pochodzą, i będą tam małym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 полон єгиптян і поселю їх в землі Патура, в землі, звідки були забрані. І влада буде впокорена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tych, których zabrali z Micraimu oraz przyprowadzę ich do ziemi Patros, do ich rodzinnej ziemi; i będą tam uniżonym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z powrotem ogół jeńców egipskich; przyprowadzę ich z powrotem do ziemi Patros, do ziemi ich pochodzenia, i tam się staną pomniejszym królestwem.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2024-04-29T18:05:01Z</dcterms:modified>
</cp:coreProperties>
</file>