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faraonowi,* królowi Egiptu, i prorokuj przeciw niemu i przeciw całemu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Faraonem tym był Chofra (Apries), który panował w latach 589-570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19:1-25&lt;/x&gt;; &lt;x&gt;300 46:2-26&lt;/x&gt;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2024-04-29T19:48:40Z</dcterms:modified>
</cp:coreProperties>
</file>