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sprawię, że wybije się róg domowi Izraela,* ** a tobie otworzę usta wśród nich*** ****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wybije  się  róg  domowi  Izraela,  idiom: dom Izraela odzyska swą moc, znaczenie, znów będzie miał suwerenną władzę.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92:11&lt;/x&gt;; &lt;x&gt;230 132:17&lt;/x&gt;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tobie otworzę usta wśród nich : idiom (?): a twoje słowa znów staną się przekonywające wśród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16:63&lt;/x&gt;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2024-04-29T20:15:04Z</dcterms:modified>
</cp:coreProperties>
</file>