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sprowadzę na ciebie miecz i wytnę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Otóż Ja sprowadzę na ciebie miecz! Wybiję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sprowadzę na ciebie miecz i wytracę z ciebie człowieka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panujący Pan: Oto Ja przywiodę na cię miecz, i wygładzę z ciebie człowieka i bydlę;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przywiodę na cię miecz i wybiję z ciebie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sprowadzę na ciebie miecz i wytrzebię spośród ciebie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sprowadzę na ciebie miecz i wybiję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sprowadzę na ciebie miecz i wytracę u ciebie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sprowadzę miecz na ciebie i wytracę u ciebie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sprowadzę na ciebie miecz i wytracę w tobie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тебе наводжу меч і знищу з тебе людей і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przyprowadzę na ciebie miecz i spośród ciebie wytępię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”Oto sprowadzam na ciebie miecz i zgładzę z ciebie ziemskiego człowieka, jak również zwierzę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2024-04-29T20:02:12Z</dcterms:modified>
</cp:coreProperties>
</file>