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mnie Duch,* i słyszałem za sobą odgłos wielkiego trzęsienia – błogosławiona chwała JAHWE ze swojego miejsca**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podobnie jak w &lt;x&gt;330 2:2&lt;/x&gt;, może więc wiatr.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błogosławiona chwała JHWH ze swojego miejsca, ּ</w:t>
      </w:r>
      <w:r>
        <w:rPr>
          <w:rtl/>
        </w:rPr>
        <w:t>בָרּוְךּכְבֹוד־יְהוָה מִּמְקֹומֹו</w:t>
      </w:r>
      <w:r>
        <w:rPr>
          <w:rtl w:val="0"/>
        </w:rPr>
        <w:t xml:space="preserve"> : podobnie G: εὐλογημένη ἡ δόξα κυρίου ἐκ τοῦ τόπου αὐτου. Wg BHS em. ּ</w:t>
      </w:r>
      <w:r>
        <w:rPr>
          <w:rtl/>
        </w:rPr>
        <w:t>בָרּוְך</w:t>
      </w:r>
      <w:r>
        <w:rPr>
          <w:rtl w:val="0"/>
        </w:rPr>
        <w:t xml:space="preserve"> na ּ</w:t>
      </w:r>
      <w:r>
        <w:rPr>
          <w:rtl/>
        </w:rPr>
        <w:t>בְרּום</w:t>
      </w:r>
      <w:r>
        <w:rPr>
          <w:rtl w:val="0"/>
        </w:rPr>
        <w:t xml:space="preserve"> : gdy chwała Boża podniosła się ze swojego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8:3&lt;/x&gt;; &lt;x&gt;330 11:1&lt;/x&gt;; &lt;x&gt;510 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2024-05-06T04:59:46Z</dcterms:modified>
</cp:coreProperties>
</file>