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lud, najokrutniejsi* z narodów, zostaną sprowadzeni, aby zniszczyć ziemię. I dobędą swoich mieczy przeciw Egiptowi, i napełnią ziemię przebitymi.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25:7&lt;/x&gt;; &lt;x&gt;330 28:7&lt;/x&gt;; &lt;x&gt;330 31:11&lt;/x&gt;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2024-05-06T15:29:35Z</dcterms:modified>
</cp:coreProperties>
</file>