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Złamię ramię faraona, króla Egiptu. Nie zostanie ono opatrzone. Nie położą na nie lekarstwa. Nie założą opatrunku, by je wzmocnić, tak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oto nie będzie ono obwiązane w celu uleczenia ani nie zostanie owinięte bandażami, ani nie będzie związane, by je wzmocnić, aby mogło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złamałem ramię Faraona, króla Egipskiego; a oto nie będzie zawiązane, aby było uleczone, ani będzie chustkami obwinione, ani będzie związane, aby było zmocnione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złamałem, a oto nie zawiniono go, aby mu zdrowie przywrócono, aby je związano chustami i ściągniono bindami, aby zaś wziąwszy moc mógłby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egipskiego, i oto nie zostało jeszcze ono obwiązane, nie zastosowano lekarstwa, nie nałożono opatrunku, by mu wróciła siła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 i oto nie zostało obwiązane; nie zastosowano żadnego leczenia, nie założono opatrunku, aby je wzmocnić,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nie będzie owinięte, nie będzie leczone, nie będzie opatrzone bandażami, żeby je wzmocnić, 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złamałem ramię faraona, króla Egiptu. Nie będzie obwiązane, nie będzie leczone, nie założą opatrunku, aby je wzmocnić. Nie chwyci już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złamałem ramię faraona, króla Egiptu, i oto nie będzie owinięte, by zastosować leki, nałożyć bandaże dla opatrzenia go i wzmocnienia, żeby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розбив руки Фараона царя Єгипту, і ось не обвязаний, щоб дати лікування, щоб дати на нього пластир, щоб дати силу вхопити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Skruszyłem ramię faraona, króla Micraimu i oto nie zostało obwiązane; nie użyto leków, ani nie założono bandażu, by je opatrzyć, aby się pokrzepiło i 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złamię ramię faraona, króla Egiptu, i oto nie będzie przewiązane, żeby je uzdrowić przez założenie bandaża w celu owinięcia go, by mogło się wzmocnić i chwycić za miecz”.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2024-05-07T04:04:41Z</dcterms:modified>
</cp:coreProperties>
</file>