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Padną podpory Egiptu i runie jego dumna potęga! Od Migdol do Syene* padną w nim od miecza – oświadczenie Pana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Padną podpory Egiptu, runie jego dumna potęga! Od Migdol do Syene padać będą od miecza — oświadcza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Upadną ci, którzy wspierają Egipt, i runie pycha jego mocy. Od wieży Sewene padną w niej od miecza,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że upadną, którzy podpierają Egipt, i strącona będzie pycha mocy jego; od wieży Sewene od miecza upadną w niej, mówi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Bóg: I upadną podpierający Egipt, i będzie skażona pycha panowania jego: od wieże Sjenes mieczem polęgą w nim, mówi JAHWE Bóg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Upadną podpory Egiptu i wywróci się jego dumna potęga; od Migdol aż do Sjene polegną od miecza.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Padną podpory Egiptu i runie jego dumna potęga; od Migdolu do Syeny padną w nim od miecza - mówi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Zginą wspomożyciele Egiptu. Upadnie jego dumna potęga. Od Migdol po Sjene padną w nim od miecza –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Zginą podpory Egiptu i runie jego dumna potęga. Od Migdol po Sjene padną w nim od miecza - wyrocznia JAHWE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Zginą ci, którzy wspierali Egipt. Legnie jego dumna potęga. Od Migdol aż po Syene polegną w nim od miecza - wyrocznia Pana,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впадуть підпори Єгипту, і зійде гордість її сили з Маґдолу аж до Суини. Від меча впадуть в ньому,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WIEKUISTY! Upadną podpory Micraimu oraz runie jego dumna potęga; polegną w nim od miecza, od Migdolu do Sweneh, mówi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rzekł JAHWE: ʼPadną też ci, którzy wspierają Egipt, i runie pycha jego siłyʼ. ” ʼOd Migdol po Syene będą w nim padać od mieczaʼ – brzmi wypowiedź Wszechwładnego Pana,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2024-05-06T13:13:57Z</dcterms:modified>
</cp:coreProperties>
</file>