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przebitymi dano mu łoże i całej jego armii wokół jego grobu – sami nieobrzezani, przebici mieczem, którzy siali swą grozę w krainie żyjących i ponieśli swą hańbę z tymi, którzy zeszli do grobu, i między przebitych ich dano.*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dano mu łoże (…) między przebitych ich dano, brak w G. Wg G w. 25: pośród zranionych, ἐν μέσῳ τραυματιῶν.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2024-05-06T07:55:30Z</dcterms:modified>
</cp:coreProperties>
</file>