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17"/>
        <w:gridCol w:w="3586"/>
        <w:gridCol w:w="3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2024-04-28T20:58:25Z</dcterms:modified>
</cp:coreProperties>
</file>