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Opieracie się na swoim mieczu, popełniacie obrzydliwości, każdy kala żonę swojego bliźniego – i mielibyście posiadać tę ziemię?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2024-04-28T23:39:58Z</dcterms:modified>
</cp:coreProperties>
</file>