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powiedz: Tak mówi Pan JAHWE: Jak Ja żyję, że ci, którzy są w ruinach, padną od miecza, a tego, który jest na polu, wydam zwierzynie na pożarcie, a ci, którzy są w warowniach i jaskiniach, pomrą od zarazy.*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2024-04-29T06:25:24Z</dcterms:modified>
</cp:coreProperties>
</file>