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zamienię tę ziemię w pustkowie i rumowisko z powodu wszystkich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 jestem JAHWE, gdy ich kraj zamienię w pustkowie i rumowisko z powodu wszystkich obrzydliwości, których się dopuszczali.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poznają, że ja jestem JAHWE, gdy wydam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na wielkie spustoszenie z powodu wszystkich ich obrzydliwości,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się, żem Ja Pan, gdy podam ziemię ich na wielkie spustoszenie dla wszystkich obrzydliwości ich,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poznają, żem ja JAHWE, gdy uczynię ziemię ich spustoszoną i pustą dla wszech obrzydłości ich,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kraj uczynię pustkowiem i ugorem z powodu wszystkich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obrócę kraj w pustynię i pustkowie za wszystkie 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kraj obrócę w pustkowie i w zgliszcza za wszystkie ich obrzydliwości,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Przekonają się, że Ja jestem JAHWE, gdy kraj ten obrócę w pustkowie i w zgliszcza za wszystkie obrzydliwości, które popełniali.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kraj obrócę w pustkowie i w zgliszcza za wszystkie 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Господь. І зроблю їхню землю пустинею, і вона буде спустошена через всі їхні гидоти, які вони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tą ziemię uczynię pustkowiem i ruiną z powodu wszystkich ich obmierzłości, które spełnili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JAHWE, gdy uczynię kraj bezludnym pustkowiem, miejscem spustoszonym, z powodu wszystkich obrzydliwości, które popełnili”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2024-04-29T01:38:44Z</dcterms:modified>
</cp:coreProperties>
</file>