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go jednak ostrzeżesz i wezwiesz do zmiany postępowania, a on to zlekceważy, to umrze obciążony winą, a ty uratujesz swe życie.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ostrzeżesz bezbożnego przed jego drogą, aby odwrócił się od niej, a on się nie odwróci od swojej drogi, to umrze on z powodu swojej nieprawości; ale ty ocalisz swoją duszę.</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gdy ty opowiesz bezbożnikowi, aby się od dróg swoich nawrócił, nie nawróciłby się od drogi swojej: on w nieprawości swej umrze, a tyś wyzwolił duszę swoję.</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jeśli ostrzegłeś bezbożnego przed jego postępowaniem, żeby się od niego odwrócił, ale nie odwróci się od swego postępowania, to on umrze z powodu swojej winy, a ty ocalisz swoje życie.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ostrzegałeś bezbożnego, aby zmienił swoje postępowanie, a on nie zmienił swojego postępowania, to umrze z powodu swojego grzechu, ty jednak ocalisz własne życie.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tyś przestrzegł grzesznika przed jego postępowaniem, aby je zmienił, ten zaś nie zmienił swego postępowania, on umrze z własnej winy, a ty ocaliłeś swoje życie.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ти сповістиш безбожному його дорогу, щоб він від неї відвернувся, і він не відвернеться від своєї дороги, цей через свою безбожність помре, і ти спасеш свою душу.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 ostrzegasz niegodziwego przed jego drogą, żeby z niej zawrócił, a on nie zawraca ze swej drogi, to umrze w swoim przewinieniu, ty wszakże uratujesz swą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2024-04-29T01:28:06Z</dcterms:modified>
</cp:coreProperties>
</file>