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sam* zatroszczę się o moje owce i będę ich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tak mówi Wszechmocny JAHWE: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szukać moich owiec i o nie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Ja, Ja szukać będę owiec moich, i pytać się za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sam będę szukał owiec moich i nawiedzę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Oto Ja sam będę szukał moich owiec i będę sprawował nad nimi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się troszczył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Ja sam będę się troszczył o moje owce i sam 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Oto Ja sam będę się troszczył o moją trzodę i będę jej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домагатимуся моїх овець і навідаюся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sam przychodzę, ujmuję się za Moją trzodą oraz się za nią rozglądam.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”Oto jestem, ja sam, i będę szukał moich owiec, i będę się o nie troszczył.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8:2&lt;/x&gt;; &lt;x&gt;230 74:2&lt;/x&gt;; &lt;x&gt;230 79:13&lt;/x&gt;;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2024-06-02T08:02:15Z</dcterms:modified>
</cp:coreProperties>
</file>