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nieprzyjaciel powiedział o was: Ha! Prastare wzgórza stały się* naszą własnością!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stały się, lp kolektywna, &lt;x&gt;330 36:2&lt;/x&gt;L.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2024-05-04T03:40:11Z</dcterms:modified>
</cp:coreProperties>
</file>