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6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oto na nich (już) ścięgna i porosły mięśnie, i po wierzchu powlokła je skóra, lecz nie było w nich ducha!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Spojrzałem, a one już miały ścięgna i obrosły je mięśnie, po wierzchu zaś pokryła je skóra. Ale nie było w nich ducha!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oto pojawiły się na nich ścięgna, obrosły ciałem i skóra je powlekła z wierzchu, ale nie było w nich tchnienia.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a oto na nich żyły, i mięso porosło, i powleczone były skórą po wierzchu; ale ducha nie było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ujźrzałem, a ono po nich żyły i ciało wstąpiło i rozciągnęła się na nich skóra po wierzchu, a ducha nie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patrzyłem, a oto powróciły ścięgna i wyrosło ciało, a skóra pokryła je z wierzchu, ale jeszcze nie było w nich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spojrzałem: a oto pojawiły się na nich ścięgna i porosło ciało; i skóra powlokła je po wierzchu, ale ożywczego tchnienia w nich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Zobaczyłem: Oto ukazały się na nich ścięgna, oblekło je ciało i z wierzchu pokryła je skóra, ale nie było w nich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Patrzyłem, a oto pojawiły się na nich ścięgna, oblekły się ciałem i z wierzchu pokryła je skóra. Ale jeszcze nie było w nich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a oto pojawiły się na nich ścięgna, wyrosło ciało i skóra je powlekła z wierzchu, ale nie było w nich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і ось на них росло сухожилля і тіло, і на верху на них виходила скіра, і в них не було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spojrzałem, a oto na nich ścięgna, porosły muskułami i z wierzchu, rozciągnęła się na nich skóra; jednak ducha w nich jeszcze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pojawiły się na nich ścięgna i ciało, i zaczęły się z wierzchu pokrywać skórą. Lecz nie było w nich tchu.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2024-05-04T11:12:59Z</dcterms:modified>
</cp:coreProperties>
</file>