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zawołam ku wszystkim moim górom, i wezwę miecz przeciw niemu — oświadcza Wszechmocny JAHWE — i wówczas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przeciwko niemu po wszystkich moich górach, mówi Pan BÓG. Miecz każdego zwróci się przeciwko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przywołam przeciwko niemu po wszystkich górach moich miecz, mówi panujący Pan;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zwołam przeciwko niemu ze wszytkich gór moich miecz, mówi JAHWE Bóg,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powołam przeciwko niemu wszelki strach - wyrocznia Pana Boga - miecz każdego zwróci się przeciwko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przeciwko niemu wszelkiego rodzaju strachy - mówi Wszechmocny Pan - tak że miecz jednego skieruje się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na wszystkich Moich górach – wyrocznia Pana BOGA.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do walki przeciwko Gogowi całą moją górzystą krainę - wyrocznia JAHWE BOGA. Jeden zwróci swój miecz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[w obronie] wszystkich moich gór - wyrocznia Pana, Jahwe. Miecz każdego zwróci się przeciw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накличу на нього всякий страх, говорить Господь. Меч чоловіка буде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 niemu miecz na wszystkich Moich wzniesieniach – mówi Pan, WIEKUISTY; miecz każdego zwróci się przeciwko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przywołam miecz przeciwko niemu po całym moim górzystym regionieʼ – brzmi wypowiedź Wszechwładnego Pana, JAHWE. ʼMiecz każdego zwróci się przeciwko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2024-05-31T17:21:11Z</dcterms:modified>
</cp:coreProperties>
</file>