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—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 i nadciągniesz jak burza, będziesz jak chmura okrywająca ziemię, ty i wszystkie twoje zastępy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przyciągniesz i przyjdziesz jako burza, będziesz jako obłok okrywający ziemię, ty i wszystkie poczty twoje, i 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jako burza przyjdziesz i jako obłok, abyś zasłonił ziemię, ty i wszytkie ufy twoje, i 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nadciągniesz jak burza i przyjdziesz jak chmura, by nakryć kraj: będziesz tam ty i całe twoje wojsko, i rozliczne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jak burza nadciągniesz, jak obłok, aby okryć ziemię, ty i wszystkie twoje hufce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Wejdziesz jak burza, przyjdziesz jak obłok, żeby przykryć kraj. Będziesz ty, twoje oddziały, a z 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Wtargniesz jak burza, nadciągniesz jak chmura, aby przykryć kraj. Przybędziesz ze swoimi oddziałami i licznymi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Ruszysz jak burza, przyjdziesz jak chmura, aby zakryć ziemię, ty, twoje zastępy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як дощ і прийдеш як хмара, щоб покрити землю, і будеш ти і всі, що довкруги тебе,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wyruszysz, nadciągniesz niby burza, by jak chmura pokryć tą ziemię; ty, wszystkie twoje lotne zastępy, i z tobą 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nadejdziesz. Nadciągniesz jak burza. Staniesz się podobny do obłoków, żeby pokryć kraj, ty i wszystkie twoje hufce, i wiele ludów z tobą”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2024-05-31T06:26:05Z</dcterms:modified>
</cp:coreProperties>
</file>