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oczyszczenia kraju dom Izraela grzebać ich będzie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grzebać przez siedem miesięcy, aby oczyścić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grześć będzie dom Izrelski przez siedm miesięcy aby oczyścili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pogrzebą je dom Izraelów, aby oczyścili ziemię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ich grzebać Izraelici, aby oczyścić kraj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izraelski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grzebał przez siedem miesięcy, ażeby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będzie ich grzebał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kraj, Dom Izraela będzie ich grzebał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дім Ізраїля, щоб земля очистилася, впродовж сім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Israela będzie ich grzebał przez siedem miesięcy w celu oczyszczenia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Izraela grzebać ich będą przez siedem miesięcy, aby oczyścić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2024-04-29T12:56:49Z</dcterms:modified>
</cp:coreProperties>
</file>