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0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grzebać ich będzie dom Izraela, dla oczyszczenia ziemi, siedem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2024-04-29T11:14:15Z</dcterms:modified>
</cp:coreProperties>
</file>