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1894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tam również miasto (o nazwie) Horda. I tak oczyszczą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2024-04-29T09:41:22Z</dcterms:modified>
</cp:coreProperties>
</file>