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Teraz przywrócę powodzenie Jakubowi, zmiłuję się nad całym domem Izraela i okażę żarliwość dla mojego świętego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2024-04-29T12:32:15Z</dcterms:modified>
</cp:coreProperties>
</file>