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dziedziniec zewnętrzny, a oto były tam komnaty i posadzka (kamienna) zrobiona* na dziedzińcu zewsząd dokoła. Ku (kamiennej) posadzce zwróconych było trzydzieści komnat.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zrobiona, za em. BHS, </w:t>
      </w:r>
      <w:r>
        <w:rPr>
          <w:rtl/>
        </w:rPr>
        <w:t>עֲׂשּויָה</w:t>
      </w:r>
      <w:r>
        <w:rPr>
          <w:rtl w:val="0"/>
        </w:rPr>
        <w:t xml:space="preserve"> ; wg MT: zrobiony, </w:t>
      </w:r>
      <w:r>
        <w:rPr>
          <w:rtl/>
        </w:rPr>
        <w:t>עָׂשּוי</w:t>
      </w:r>
      <w:r>
        <w:rPr>
          <w:rtl w:val="0"/>
        </w:rPr>
        <w:t xml:space="preserve"> . Pod. w &lt;x&gt;330 41:18-19&lt;/x&gt;.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2024-05-18T23:36:05Z</dcterms:modified>
</cp:coreProperties>
</file>