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odległość od lica bramy dolnej do lica dziedzińca* wewnętrznego od zewnątrz – sto łokci na wschód i północ.**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bramy G, τῆς πύλης.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wschód i północ, </w:t>
      </w:r>
      <w:r>
        <w:rPr>
          <w:rtl/>
        </w:rPr>
        <w:t>הַּקָדִים וְהַּצָפֹון</w:t>
      </w:r>
      <w:r>
        <w:rPr>
          <w:rtl w:val="0"/>
        </w:rPr>
        <w:t xml:space="preserve"> ; wg G: ku wschodowi i poprowadził mnie na północ, κατ᾽ ἀνατολάς καὶ εἰσήγαγέν με ἐπὶ βορρᾶν.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2024-05-19T02:08:00Z</dcterms:modified>
</cp:coreProperties>
</file>