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wprowadzanie cudzoziemców, nieobrzezanych na sercu i nieobrzezanych na ciele, aby byli w moim świętym miejscu, aby je kalać – (i to) mój dom – przez wasze ofiarowanie mojego chleba, tłuszczu oraz krwi, złamaliście* moje przymierze z powodu wszystkich waszych obrzydliwości.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złamaliście, za G, παρεβαίνετε, </w:t>
      </w:r>
      <w:r>
        <w:rPr>
          <w:rtl/>
        </w:rPr>
        <w:t>וּתפרו</w:t>
      </w:r>
      <w:r>
        <w:rPr>
          <w:rtl w:val="0"/>
        </w:rPr>
        <w:t xml:space="preserve"> BHS; wg MT: złamali (oni), </w:t>
      </w:r>
      <w:r>
        <w:rPr>
          <w:rtl/>
        </w:rPr>
        <w:t>וַּיָפֵרּו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2024-05-04T08:34:01Z</dcterms:modified>
</cp:coreProperties>
</file>