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pilnowaliście służby w mej świętości,* lecz ich ustanowiliście sobie, aby pełnili służbę w moim świętym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(...) świętości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2024-05-04T09:38:22Z</dcterms:modified>
</cp:coreProperties>
</file>