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będzie wydzielone na miejsce święte* pięćset łokci na pięćset łokci czworoboku dookoła, z pięćdziesięcioma łokciami wolnej przestrzeni wokoło.**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 święte, </w:t>
      </w:r>
      <w:r>
        <w:rPr>
          <w:rtl/>
        </w:rPr>
        <w:t>הַּקֹדֶׁש</w:t>
      </w:r>
      <w:r>
        <w:rPr>
          <w:rtl w:val="0"/>
        </w:rPr>
        <w:t xml:space="preserve"> (haqqodesz).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265 m z pasem wolnej przestrzeni ok. 26,5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2024-05-05T17:03:11Z</dcterms:modified>
</cp:coreProperties>
</file>