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(przez) Chamat;* (potem) Berota, Sibraim, które jest między obszarem Damaszku i Chamat, do Chaser-Hatikon,** które jest na granicy Chawranu.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&lt;x&gt;40 34:8&lt;/x&gt;.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Chaser-Hatikon : wg G: polaną Saunana, αὐλὴ τοῦ Σαυναν.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2024-04-29T02:22:35Z</dcterms:modified>
</cp:coreProperties>
</file>