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tysiąc łokci, prosząc, bym przeszedł przez wodę. Przeszedłem. Sięgała mi po kolana. Odmierzył następne tysiąc łokci i znów kazał mi przejść przez wodę. Sięgała mi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odmierzył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kolan;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odmierzył tysiąc i przeprowadził mnie przez wodę, a 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drugi tysiąc, a przewiódł mię przez wodę, przez wodę aż do kolan; i zaś wymierzył trzeci tysiąc, i przewiódł mię przez wodę aż do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wymierzył tysiąc, i przewiódł mię przez wodę aż do kolan.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odmierzył tysiąc [łokci] i kazał mi przejść przez wodę: sięgała aż do kolan; i znów odmierzył tysiąc [łokci] i kazał mi przejść: sięgała aż do bioder;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odmierzył tysiąc łokci, i kazał mi przejść przez wodę, która sięgała mi do kolan. I znowu odmierzył tysiąc łokci, i kazał mi przejść przez wodę, która sięgała mi do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następnie tysiąc łokci i przeprowadził mnie przez wodę. Woda sięgała po kolana. Odmierzył potem tysiąc łokci i przeprowadził mnie przez wodę. Woda sięgała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następne tysiąc łokci i przeprowadził mnie przez wodę. Woda sięgała mi po kolana. Znów odmierzył tysiąc łokci i przeprowadził mnie przez wodę. Woda sięgała mi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[znów] tysiąc [łokci] i przeprowadził mię przez wodę. Woda sięgała mi po kolana. Odmierzył [jeszcze] tysiąc [łokci] i przeprowadził mię przez wodę. Woda sięgała mi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виміряв тисячу, і пройшов водою, вода аж до ніг. І розмірив тисячу, і пройшов воду, аж до бедр.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wymierzył tysiąc oraz kazał mi przejść przez wodę, a ta woda sięgała teraz do kolan. I znowu wymierzył tysiąc oraz kazał mi przejść przez wodę, a ta woda sięgała już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tysiąc, a potem kazał mi przejść przez wodę – wodę po kolana. I jeszcze odmierzył tysiąc, i wtedy kazał mi przejść – przez wodę po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2024-04-29T04:24:41Z</dcterms:modified>
</cp:coreProperties>
</file>