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(Część ta będzie) dla kapłanów – (dla) wyświęconego z synów Sadoka – którzy strzegli mojej służby, którzy nie odstąpili w odstępstwie synów Izraela tak, jak odstąpili Lewici.*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2024-04-29T03:07:56Z</dcterms:modified>
</cp:coreProperties>
</file>