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2"/>
        <w:gridCol w:w="1520"/>
        <w:gridCol w:w="63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Wzdłuż granicy Dana, od strony wschodniej do strony zachodniej, Aszer (otrzyma) jeden (dział).*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Aszer, drugi syn Zilpy, nałożnicy podsuniętej Jakubowi przez jego żonę Leę (&lt;x&gt;10 30:13&lt;/x&gt;).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2024-04-29T05:47:06Z</dcterms:modified>
</cp:coreProperties>
</file>