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podniósł się dla laski bezbożności!* Nie (będzie jednak nic) z nich ani z ich obfitości,** ani z ich bogactwa, ani z okazałości*** wśród nich.****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gwałt (...) bezbożności, </w:t>
      </w:r>
      <w:r>
        <w:rPr>
          <w:rtl/>
        </w:rPr>
        <w:t>לְמַּטֵה־ קָם רֶׁשַע הֶחָמָס</w:t>
      </w:r>
      <w:r>
        <w:rPr>
          <w:rtl w:val="0"/>
        </w:rPr>
        <w:t xml:space="preserve"> , tj. dla jej ukarania; lub: gwałt wyrósł w laskę (l. plemię) bezbożności, tj. rozwinął się w panowanie (l. plemię) bezprawia.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obfitości, </w:t>
      </w:r>
      <w:r>
        <w:rPr>
          <w:rtl/>
        </w:rPr>
        <w:t>הָמֹון</w:t>
      </w:r>
      <w:r>
        <w:rPr>
          <w:rtl w:val="0"/>
        </w:rPr>
        <w:t xml:space="preserve"> (hamon), l. hałasu,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okazałości, </w:t>
      </w:r>
      <w:r>
        <w:rPr>
          <w:rtl/>
        </w:rPr>
        <w:t>מֶהֱמֵהֶם</w:t>
      </w:r>
      <w:r>
        <w:rPr>
          <w:rtl w:val="0"/>
        </w:rPr>
        <w:t xml:space="preserve"> (mehemehem), hl, lub: znaczenia.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7:11&lt;/x&gt; wg G: I skruszy wsparcie przestępcy – i nie ze zgiełkiem i nie w pośpiechu, καὶ συντρίψει στήριγμα ἀνόμου καὶ οὐ μετὰ θορύβου οὐδὲ μετὰ σπουδῆς.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2024-04-27T14:46:06Z</dcterms:modified>
</cp:coreProperties>
</file>