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– niech się nie cieszy, a sprzedawca – niech nie rozpacza, bo gniew spada na jej całą obfitość!*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— niech się nie cieszy. Kto sprzedaje — niech nie rozpacza. Gniew spadnie na bogactwo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zbliża się dzień. Kto kupuje, niech się nie cieszy, a kto sprzedaje, niech się nie smuci,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 na całe ich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czas, przybliża się dzień. Kto kupi, nie będzie się weselił, a kto sprzeda, nie będzie żałował; bo popędliwość przyjdzie na wszystko mnóstwo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czas, przybliżył się dzień! Kto kupuje, niech się nie raduje, a kto przedaje, niech nie żałuje, bo gniew na 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czas, zbliża się ów dzień. Kupujący niech się nie cieszy, a sprzedawca niech się nie smuci, gniew bowiem zapłonął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dzień; kupujący niech się nie cieszy, a sprzedawca niech się nie martwi; gdyż żar gniewu przyjdzie na całą ich okazałość!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czas. Nadszedł dzień. Kupujący niech się nie cieszy. Sprzedający niech się nie smuci, gdyż gniew nastał przeciw całej jej 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ten czas. Nadszedł ten dzień. Kupujący niech się nie cieszy. Sprzedający niech się nie smuci, bo gniew dotyczy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przybliżył się dzień. Ten, kto nabywa, niech się nie raduje, a ten, kto sprzedaje, niech się nie smuci, gdyż gniew [ciąży] na całej jej rzeszy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час, ось день. Хто купує, хай не радіє, і хто продає, хай не плаче.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przybliża się dzień. Niech się nie cieszy nabywca, a sprzedawca niech się nie smuci; gdyż przyjdzie zapalczywość na cały ich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nadejdzie dzień. Kupujący niech się nie raduje, a sprzedający niech się nic pogrąża w żałości, jest bowiem zapalczywość przeciw całej tej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(…) obfitość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2024-04-28T16:49:41Z</dcterms:modified>
</cp:coreProperties>
</file>