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przepaszą się worami, i ogarnie ich drżenie, i na wszystkich twarzach będzie wstyd, i na wszystkich ich głowach – łysina.*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Przywdzieją włosiennice i ogarnie ich drżenie. Na wszystkich twarzach pojawi się wstyd, a na wszystkich głowach —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Obleką się w wory, okryje ich strach, na wszelkiej twarzy będzie wstyd i na wszystkich ich głowach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obloką się w wory, i okryje ich strach, i na wszelkiej twarzy będzie wstyd, i na wszystkich głowach ich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przepaszą się włosienicami, a okryje je lękanie; na każdej też twarzy wstyd, a na wszech głowach ich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Przywdzieją wory, okryje ich strach, na wszystkich twarzach pojawi się wstyd i na wszystkich głowach włosy [będą] zgolone.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Przyobleką się w wory i ogarnie ich drżenie, wstyd będzie na wszystkich twarzach, a na wszystkich ich głowach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Obleką się w wory. Ogarnie ich przerażenie. Na każdej twarzy pojawi się wstyd, a na każdej ich głowie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Obleką się w wory. Ogarnie ich przerażenie. Wstyd na każdej twarzy, wszystkie głowy ogolone na znak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Obleką się w wory. Przerażenie ich ogarnie. Każda twarz okryje się wstydem. Na każdej ich głowie [pojawi się]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підпережуться мішками, і їх покриє жах, і на кожному лиці сором на них, і на кожній голові лисина.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obloką się w wory i ogarnie ich przerażenie; zaś na każdym obliczu – hańba, a na wszystkich ich głowach –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opasali się worem, a okryło ich dygotanie; i na wszystkich obliczach jest hańba, a na wszystkich ich głowach – łysina.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15:2-3&lt;/x&gt;; &lt;x&gt;300 48:37&lt;/x&gt;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2024-04-28T01:52:22Z</dcterms:modified>
</cp:coreProperties>
</file>