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przepaszą się worami, i ogarnie ich drżenie, i na wszystkich twarzach będzie wstyd, i na wszystkich ich głowach – łysina.*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15:2-3&lt;/x&gt;; &lt;x&gt;300 48:37&lt;/x&gt;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2024-04-27T23:21:44Z</dcterms:modified>
</cp:coreProperties>
</file>