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2"/>
        <w:gridCol w:w="5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mów: Tak mówi Pan JAHWE do ziemi Izraela: Nadszedł kres! Kres dla czterech krańców ziemi!*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Przemów, synu człowieczy: Tak mówi Wszechmocny JAHWE do ziemi Izraela: Nadszedł kres! Nadszedł kres dla czterech krańców tej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Synu człowieczy, tak mówi Pan BÓG do ziemi Izraela: Koniec, koniec nadszedł dla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czterech stron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ty, synu człowieczy: Tak mówi panujący Pan o ziemi Izraelskiej: Koniec, koniec przyszedł na wszystkie cztery strony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to mówi JAHWE Bóg ziemi Izraelowej: Koniec przyszedł! Przyszedł koniec na cztery strony ziemie!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synu człowieczy, powiedz: Tak mówi Pan Bóg do ziemi izraelskiej: Koniec, koniec nadchodzi dla czterech krańców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mów: Tak mówi Wszechmocny Pan do ziemi izraelskiej: Nadszedł kres, kres dla czterech krańców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synu człowieczy, głoś: Tak mówi Pan BÓG do ziemi izraelskiej: Nadszedł koniec. Koniec na cztery krańce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„Ty więc, synu człowieczy, głoś: Tak mówi JAHWE BÓG do ziemi izraelskiej. Nadszedł koniec. Koniec dla całego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Ty tedy, synu człowieczy, [głoś]: Tak mówi Pan, Jahwe, ziemi izraelskiej: Nadszedł kres! Kres na cztery krańce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ти, людський сину, скажи: Так говорить Господь землі Ізраїля: Приходить кінець, приходить кінець на чотири кінці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tobie, synu człowieka, tak mówi Pan, WIEKUISTY, do ziemi Israela: Kres! Oto nadszedł kres dla czterech krańców tej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jeśli chodzi o ciebie, synu człowieczy, oto, co Wszechwładny Pan, JAHWE, rzekł do ziemi izraelskiej: ʼKoniec, koniec przyszedł na cztery krańce tego kraju.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2024-04-28T07:30:13Z</dcterms:modified>
</cp:coreProperties>
</file>