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mów: Tak mówi Pan JAHWE do ziemi Izraela: Nadszedł kres! Kres dla czterech krańców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2024-04-28T08:29:24Z</dcterms:modified>
</cp:coreProperties>
</file>