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pięknej ozdoby* uczynili pożywkę dla pychy, zrobili z niej odlewy swych obrzydliwości i ohyd. Dlatego wydam ją przez nich na nieczystość.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pięknej ozdoby, </w:t>
      </w:r>
      <w:r>
        <w:rPr>
          <w:rtl/>
        </w:rPr>
        <w:t>עֶדְיֹו</w:t>
      </w:r>
      <w:r>
        <w:rPr>
          <w:rtl w:val="0"/>
        </w:rPr>
        <w:t xml:space="preserve"> (‘edjo): wg S: ich pięknej ozdoby, </w:t>
      </w:r>
      <w:r>
        <w:rPr>
          <w:rtl/>
        </w:rPr>
        <w:t>עֶדְיָם</w:t>
      </w:r>
      <w:r>
        <w:rPr>
          <w:rtl w:val="0"/>
        </w:rPr>
        <w:t xml:space="preserve"> (‘edjam). Rashi i Tg sugerują, że chodzi o sprzęty świątynne, &lt;x&gt;330 7:20&lt;/x&gt;L.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2024-04-28T18:41:40Z</dcterms:modified>
</cp:coreProperties>
</file>