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łańcuch!* Bo ziemia jest pełna krwawych wyroków, a miasto pełne jest gwałtu!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łańcuch!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ziemia jest pełna wyroków wydanych na niewinnych, a miasto pełne jest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łańcuch, bo ziemia jest pełna krwawych wyroków, a miasto pełne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łańcuch; bo ziemia pełna jest krwawych sądów, a miasto pełne jest krzywd.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zamknienie, ponieważ ziemia pełna jest sądu krwie a miasto pełne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kajdany, ponieważ kraj ten pełen jest krwawych wyroków, a miasto pełne gwałtów.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pęta, gdyż ziemia pełna jest krwawych wyroków, a miasto pełne jest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splądrują, gdyż kraj pełen jest krwawych sądów, a miasto pełne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Splądrowany będzie całkowicie, bo kraj pełen jest krwawych sądów, a miasto pełne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Urządzą rzeź, bo kraj pełen jest krwawych wyroków, a miasto pełne jest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замішання, томущо земля повна народів, і місто повне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 kajdany! Bo ziemia stanie się pełną krwawych sądów, a miasto pełne bezprawia!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ʼZrób łańcuch, bo kraj napełnił się krwawym sądem, a miasto napełniło się gwałtem.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łańcuch, </w:t>
      </w:r>
      <w:r>
        <w:rPr>
          <w:rtl/>
        </w:rPr>
        <w:t>רַּתֹוק</w:t>
      </w:r>
      <w:r>
        <w:rPr>
          <w:rtl w:val="0"/>
        </w:rPr>
        <w:t xml:space="preserve"> (ratoq), hl, por. &lt;x&gt;110 6:21&lt;/x&gt; (</w:t>
      </w:r>
      <w:r>
        <w:rPr>
          <w:rtl/>
        </w:rPr>
        <w:t>רֵּתּוקֹות זָהָב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2024-04-27T15:43:33Z</dcterms:modified>
</cp:coreProperties>
</file>