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 i opanują ich domy,* i skończę z pychą potężnych, i zbezczeszczone będą ich święte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najgorsze z narodów! Ci opanują ich domy. Skończę z pychą pyszałków i zbezczeszczę ich święte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najgorszych z pogan, aby posiedli ich domy. Położę kres pysze mocarzy, a ich miejsca święte będą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najgorszych z pogan przywiodę, aby posiedli domy ich; i uczynię wstręt pysze mocarzów, a splugawieni będą, którzy je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nagorsze z pogan, i posiędą domy ich a uciszę pychę możnych i posiędą świątnice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najokrutniejsze narody, aby zajęły ich domy. Położę kres pysze możnych, a świętości ich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narodów, aby opanowali ich domy i położę kres ich dumnej potędze, i będą zbezczeszczone ich święte przybytki.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sanktuaria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świątynie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najsroższe ludy i zawładnę ich domami. Sprawię, że ustanie pycha gwałtowników, ich miejsca święte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хвалькуватість їхньої сили, і їхні святощі оскверняться.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plemion, by zawładnęły ich domami; położę koniec pysze potężnych, a ich świętości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najgorsze narody, i one wezmą w posiadanie ich domy, i sprawię, że ustanie pycha silnych, a ich sanktuaria będą zbezczeszczone.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Sprowadzę (…) domy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2024-04-28T07:31:23Z</dcterms:modified>
</cp:coreProperties>
</file>