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najgorsze z narodów i opanują ich domy,* i skończę z pychą potężnych, i zbezczeszczone będą ich święte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Sprowadzę (…) domy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2024-04-27T19:59:33Z</dcterms:modified>
</cp:coreProperties>
</file>